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 do nich: Jeśli synowie Gada i synowie Rubena przejdą z wami Jordan, wszyscy uzbrojeni na wojnę przed obliczem JAHWE, i ziemia ta zostanie przed wami podbita, to dacie im ziemię Gilead na własność.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2024-05-06T12:07:01Z</dcterms:modified>
</cp:coreProperties>
</file>