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7"/>
        <w:gridCol w:w="5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przeprawimy się uzbrojeni przed obliczem JAHWE do ziemi Kanaan, lecz nasze dziedzictwo otrzymamy z tej strony Jordanu.*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My, uzbrojeni, przeprawimy się przed JAHWE do ziemi Kanaan, a nasze dziedzictwo otrzymamy po tej stronie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Pójdziemy uzbrojeni przed JAHWE do ziemi Kanaan, a posiadłość naszego dziedzictwa zostanie po tej stronie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Pójdziemy zbrojno przed Panem do ziemi Chananejskiej, a zostanie przy nas osiadłość dziedzictwa naszego z tej strony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zbrojno pójdziemy przed JAHWE do ziemie Chanaan, i wyznawamy, żeśmy osiadłość już wzięli za Jordanem.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My, wojownicy, ruszymy w obecności Pana do ziemi Kanaan, a posiadłości nasze zostaną wtedy z tej strony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Przeprawimy się zbrojnie w obliczu Pana do ziemi kanaanejskiej, a naszą dziedziczną posiadłość będziemy mieli z tej strony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Przeprawimy się zbrojnie w obecności JAHWE do ziemi Kanaan, a tym samym naszym dziedzictwem będą posiadłości z tej strony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JAHWE ruszamy uzbrojeni do ziemi Kanaan, a nasze dziedziczne posiadłości pozostaną po tej stronie Jordanu”.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Uzbrojeni pójdziemy przed Jahwe do ziemi Kanaan, a nasza będzie dziedziczna posiadłość po tej stronie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Przejdziemy uzbrojeni przed Bogiem do ziemi Kenaan, a nasze dziedzictwo weźmiemy w posiadanie po tej stronie Jordanu.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перейдемо озброєні перед Господом до Ханаанської землі, і дасьте нам насліддя за Йоданом.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Pójdziemy zbrojnie przed obliczem WIEKUISTEGO do ziemi Kanaan, ale przy nas zostanie dziedziczna osiadłość po tej stronie Jardenu.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Uzbrojeni przeprawimy się przed obliczem JAHWE do ziemi Kanaan, a posiadłość naszego dziedzictwa będziemy mieli po tej stronie Jordanu”.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1:12-15&lt;/x&gt;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2024-05-07T00:02:59Z</dcterms:modified>
</cp:coreProperties>
</file>