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ludzi, którzy rozdzielą wam ziemię: Eleazar, kapłan, i Jozue,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2024-05-02T17:29:10Z</dcterms:modified>
</cp:coreProperties>
</file>