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6"/>
        <w:gridCol w:w="3671"/>
        <w:gridCol w:w="3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Elidad,* syn Kislona;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— Eliad,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 Eliad, syn Chaselenów.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 - Elidad, syn Chaselon.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Beniamina –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–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-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-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Binjamina - Elidad, syn Kislona,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Веніяміна Елдад син Хаслона;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Binjamina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 syn Kislona;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Eldad.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2024-05-02T15:53:54Z</dcterms:modified>
</cp:coreProperties>
</file>