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Efraima książę Kemuel, syn Sziftana;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2024-05-02T14:55:39Z</dcterms:modified>
</cp:coreProperties>
</file>