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JAHWE nadał synom Izraela za pośrednictwem Mojżesza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JAHWE nadał synom Izraela za pośrednictwem Mojżesza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przykazania i prawa, które JAHWE nakazał synom Izraela przez Mojżesza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przykazania i prawa, które rozkazał Pan przez Mojżesza synom Izraelskim na polach Moabskich,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sądy, które rozkazał JAHWE przez rękę Mojżesza do synów Izraelowych na polach Moab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na stepach Moabu nad Jordanem, naprzeciw Jerycha, Pan dał Izraelitom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jakie Pan nadał przez Mojżesza synom izraelskim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przykazania i prawa, które JAHWE nadał Izraelitom przez Mojżesza,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przykazania i prawa, które za pośrednictwem Mojżesza JAHWE dał Izraelitom na równinach Moabu,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nakazy i prawa, które wydał Jahwe Izraelitom za pośrednictwem Mojżesza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 [społeczne], które Bóg nakazał synom Jisraela przez Moszego na równinach Moawu, nad Jordanem, blisko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заповіді і приписи і суди, які Господь заповів рукою Мойсея на заході Моава при Йордані коло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 i przepisy, które przez Mojżesza WIEKUISTY nakazał synom Israela na stepach Moabu, nad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 i sądownicze rozstrzygnięcia, które JAHWE za pośrednictwem Mojżesza nakazał synom Izraela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2024-05-05T13:33:23Z</dcterms:modified>
</cp:coreProperties>
</file>