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 i prawa, które JAHWE nadał synom Izraela za pośrednictwem Mojżesza na stepach Moabu nad Jordanem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2024-05-05T17:26:56Z</dcterms:modified>
</cp:coreProperties>
</file>