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Gerszona, wszystkich służących w namiocie spotkania, których spisał Mojżesz i Aaron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synów Gerszona, wszyscy, którzy mieli pełnić służbę w Namiocie Zgromadzenia, których policzyli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synów Gersonowych, wszyscy służący w namiocie zgromadzenia, które zliczył Mojżesz i Aaron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 Gersonitów, które policzyli Mojżesz i Aaron wedle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pełna liczba spisanych z rodzin Gerszonitów – wszystkich, którzy mieli pełnić służbę w Namiocie Spotkania, a których spisał Mojżesz i Aaron na rozkaz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Gerszonitów, wszyscy pełniący służbę w Namiocie Zgromadzenia, których spisał Mojżesz i Aaron zgodnie z rozkazem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Gerszonitów, wszyscy, którzy mieli pełnić służbę w Namiocie Spotkania. Mojżesz i Aaron spisali ich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właśnie ci wszyscy, zliczeni z rodów i rodzin Gerszonitów, którzy mieli być zatrudnieni przy Namiocie Spotkania. Policzyli ich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zliczeni z rodów Gerszonitów, wszyscy, którzy mieli pracować w Namiocie Zjednoczenia. Policzył ich Mojżesz i Aaron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potomków Gerszona, wszystkich tych, którzy służyli w Namiocie Wyznaczonych Czasów, których Mosze i Aharon spisali według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Ґедсона, кожний що служить в шатрі свідчення, яких почислив Мойсей і Аарон за голосом господнім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Gerszona, wszyscy pełniący służbę przy Przybytku Zboru, których policzył Mojżesz i Ahron z 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Gorszona, wszyscy usługujący w namiocie spotkania, których Mojżesz i Aaron spisali na rozkaz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2024-05-02T14:21:46Z</dcterms:modified>
</cp:coreProperties>
</file>