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9"/>
        <w:gridCol w:w="1953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ich więc, spisanych, osiem tysięcy pięciuset osiemdziesięciu;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2024-05-02T21:58:02Z</dcterms:modified>
</cp:coreProperties>
</file>