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zaprzysięgnie ją kapłan, i powie do tej kobiety: Jeśli nie obcował* z tobą (inny) mężczyzna i jeśli nie uległaś nieczystości, będąc w związku z mężem,** to niech ci nie zaszkodzi ta gorzka woda przekleństwa.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zaprzysięgnie kobietę: Jeśli nie obcował z tobą żaden inny mężczyzna i jeśli nie uległaś nieczystości, będąc w związku z mężem, to niech ci nie zaszkodzi ta gorzka woda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zaprzysięgnie ją, i powie do kobiety: Jeśli nie położył się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i jeśli nie dopuściłaś się grzechu nieczystości wobec swego męża, to bądź nietknięta przez tę wodę gorzką niosącą przekleństwa;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poprzysięże ją kapłan, i rzecze do niewiasty: Jeźli nie spał kto inszy z tobą, a jeźliś się nie uniosła w grzech nieczysty przy mężu swym, bądź nienaruszona od tej wody gorzkiej przeklęstwa;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poprzysięże ją, i rzecze: Jeśli nie spał mąż obcy z tobą i jeśliś nie jest splugawiona opuściwszy łoże małżonkowe, nie zaszkodząć te wody bardzo gorzkie, w którem klątew nakładł.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zaprzysięgnie kobietę i powie do niej: Jeśli rzeczywiście żaden inny mężczyzna z tobą nie obcował i jeśli się z innym nie splamiłaś nieczystością względem swego męża, wówczas woda gorzka, niosąca klątwę, nie przyniesie ci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zaprzysięgnie kapłan tę kobietę, i powie do niej: Jeżeli nie obcował z tobą inny mężczyzna i jeżeli nie byłaś niewierną swemu mężowi, i nie stałaś się nieczystą, to niech ta gorzka woda przekleństwa nie przyniesie ci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zaprzysięgnie kobietę i powie do niej: Jeśli żaden mężczyzna nie współżył z tobą i nie jesteś nieczysta z powodu zdrady względem swego męża, to gorzka woda i przekleństwo nie przyniesie ci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zaprzysięgnie w końcu tę kobietę i powie do niej: Jeśli żaden inny mężczyzna nie współżył z tobą i jeśli nie zgrzeszyłaś zdradą względem swojego męża, to ta gorzka woda goryczy i klątwy nie przyniesie ci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zaprzysięże kobietę, mówiąc do niej: - Jeśli żaden mężczyzna nie obcował z tobą, jeśli zatem nie wykroczyłaś nieczystością przeciw swemu mężowi, pozostań nietknięta przez tę wodę gorzką, wodę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zaprzysięgnie ją mówiąc kobiecie: Jeżeli mężczyzna nie położył się z tobą i nie pobłądziłaś, skaziwszy się [obcując z innym], gdyż zostałaś poślubiona twojemu mężowi, będziesz uniewinniona przez te gorzkie, porażające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заклене її священик і скаже жінці: Якщо хтось з тобою не переспав, якщо ти не переступила, щоб опоганитись, будучи під мужем своїм, будь невинною від води оскарження, від цього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ją zaklnie i powie do niewiasty: Jeżeli nikt z tobą nie obcował, zatem nie wykroczyłaś zbezczeszczeniem przeciw twojemu mężowi bądź nienaruszona od tej wody goryczy i 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”ʼI kapłan ją zaprzysięgnie, i powie do tej kobiety: ”Jeśli nie położył się z tobą żaden mężczyzna i jeśli, podlegając swemu mężowi, nie sprzeniewierzyłaś się przez dopuszczenie się nieczystości, nie doznaj skutku działania tej gorzkiej wody, która ściąga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leżał.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będąc w związku z mężem, </w:t>
      </w:r>
      <w:r>
        <w:rPr>
          <w:rtl/>
        </w:rPr>
        <w:t>אִיׁשְֵך ּתַחַת</w:t>
      </w:r>
      <w:r>
        <w:rPr>
          <w:rtl w:val="0"/>
        </w:rPr>
        <w:t xml:space="preserve"> , idiom: (pozostając) pod swoim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2024-05-04T05:37:36Z</dcterms:modified>
</cp:coreProperties>
</file>