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 JAHWE w ofierze całopalnej jednego rocznego baranka bez skazy, w ofierze za grzech jedną roczną owieczkę bez skazy i w ofierze pokoju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JAHWE w ofierze jednego rocznego baranka bez skazy na ofiarę całopalenia, jedną roczną owcę bez skazy na ofiarę za grzech i jednego barana bez skazy na ofiarę pojednawczą;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ofiarę swą Panu, baranka rocznego, zupełnego jednego na ofiarę całopalenia, i owcę jednę roczną i zdrową na ofiarę za grzech, i barana jednego zupełnego na ofiarę spokojną;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obiatę jego JAHWE: baranka rocznego bez makuły na całopalenie i owcę roczną bez zmazy za grzech, i baranka bez makuły ofiarę zapokojną,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jako dar ofiarny dla Pana baranka jednorocznego bez skazy na ofiarę całopalną, dalej, jednoroczną owcę bez skazy na ofiarę przebłagalną i barana bez skazy jako ofiarę biesiadną,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w darze ofiarnym Panu jednego baranka rocznego bez skazy na ofiarę całopalną, jedną owieczkę roczną bez skazy na ofiarę za grzech, jednego barana bez skazy na ofiarę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JAHWE przyprowadzi on rocznego baranka bez skazy na ofiarę całopalną oraz roczną owieczkę bez skazy na ofiarę przebłagalną za grzech, a także barana bez skazy jako ofiarę wspólnotową,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 JAHWE następujące dary ofiarne: jednorocznego barana bez skazy jako ofiarę całopalną, jednoroczną owcę bez skazy jako ofiarę przebłagalną, jednego barana bez skazy jako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jako swój dar dla Jahwe złoży na całopalenie jednego rocznego baranka bez skazy, na przebłaganie jedną owcę roczną bez skazy, a na dziękczynienie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swoje oddanie Bogu - rocznego baranka, doskonałego, jako oddanie wstępujące [ola] i roczną owcę, doskonałą, jako oddanie za grzech [chatat], barana, doskonałego [bez jakiejkolwiek skazy], jako oddanie pokojowe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on w ofierze WIEKUISTEMU jedno roczne, zdrowe jagnię na całopalenie; jedną roczną, zdrową owcę na ofiarę zagrzeszną i jednego, zdrowego barana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swój dar ofiarny dla JAHWE złoży jednego zdrowego baranka jednorocznego jako całopalenie i jedną zdrową owieczkę jednoroczną jako dar ofiarny za grzech, i jednego zdrowego barana jako ofiarę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2024-06-04T09:54:14Z</dcterms:modified>
</cp:coreProperties>
</file>