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9"/>
        <w:gridCol w:w="60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synów Izraela i powiedz im: Jeśli mężczyzna lub kobieta chce złożyć szczególne ślubowanie,* ślub nazyrejczyka,** aby oddzielić się dla JAHWE,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 synom Izraela: Jeśli jakiś mężczyzna lub kobieta pragnie złożyć ślub nazyreatu,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 w szczególny sposób poświęcić się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synów Izraela i powiedz do nich: Gdy mężczyzna albo kobieta złoży szczególny ślub nazirejczyka, aby się poświęcić PANU;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synom Izraelskim, a mów do nich: Mąż albo niewiasta, gdy się odłączy, czyniąc ślub Nazarejstwa, aby byli odłączeni Panu,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do synów Izraelowych i rzeczesz do nich: Mąż abo niewiasta, gdy uczynią ślub, aby się poświęcili, i chcą się JAHWE poświęcić,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 do Izraelitów: Gdy jakiś mężczyzna lub jakaś kobieta złoży ślub nazireatu, aby się poświęcić dla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synów izraelskich i powiedz im: Jeżeli mężczyzna lub kobieta złoży szczególny ślub, ślub nazyreatu, aby się poświęcić Panu,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Oznajmij Izraelitom: Jeśli jakiś mężczyzna lub kobieta zechce złożyć ślub nazireatu, aby się poświęcić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„Tak powiesz Izraelitom: «Jeśli mężczyzna lub kobieta złoży ślub nazireatu, tak że stanie się poświęconym JAHWE nazirejczykiem,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Oznajmij to synom Izraela: Jeśli jakiś mężczyzna (lub kobieta) zdecyduje się złożyć ślub nazireatu, aby poświęcić się Jahwe;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Przemów do synów Jisraela i powiedz im: Jeżeli mężczyzna lub kobieta oddzieli siebie składając przysięgę nazireatu, powstrzymania się dla sprawy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Скажи ізраїльським синам і скажеш до них: Чоловік чи жінка, яка дуже обіцяється в молитві Господеві, щоб очиститися чистотою,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synom Israela i im objaśnij: Jeśli mężczyzna lub niewiasta się wyróżni, ślubując ślub wstrzemięźliwości, aby być wstrzemięźliwym dla WIEKUISTEGO,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”Przemów do synów Izraela i powiedz im: ʼJeżeli jakiś mężczyzna lub jakaś kobieta złoży szczególny ślub, że będzie żyć dla JAHWE jako nazirejczyk,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szczególne, ּ</w:t>
      </w:r>
      <w:r>
        <w:rPr>
          <w:rtl/>
        </w:rPr>
        <w:t>פָלָא</w:t>
      </w:r>
      <w:r>
        <w:rPr>
          <w:rtl w:val="0"/>
        </w:rPr>
        <w:t xml:space="preserve"> ; lecz może forma ּ</w:t>
      </w:r>
      <w:r>
        <w:rPr>
          <w:rtl/>
        </w:rPr>
        <w:t>פָלָה</w:t>
      </w:r>
      <w:r>
        <w:rPr>
          <w:rtl w:val="0"/>
        </w:rPr>
        <w:t xml:space="preserve"> , wydzielić (&lt;x&gt;30 22:21&lt;/x&gt;;&lt;x&gt;30 27:2&lt;/x&gt;; &lt;x&gt;40 15:3&lt;/x&gt;, 8), tj. chce się poświęcić PANU poprzez złożenie ślubowania nazyrejskiego.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13:7&lt;/x&gt;; &lt;x&gt;70 16:7&lt;/x&gt;; &lt;x&gt;90 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2024-05-24T08:01:53Z</dcterms:modified>
</cp:coreProperties>
</file>