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JAHWE i niech cię strzeże.*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JAHWE i niechaj cię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JAHWE i niech cię strzeże;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Pan, a niechaj cię strzeże;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 JAHWE błogosławi i niechaj cię strzeże,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Pan błogosławi i 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Pan i niechaj cię strzeże;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cię błogosławi i 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JAHWE błogosławi i 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Jahwe błogosławi i strzeże!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pobłogosławi cię, [aby to, co posiadasz, było błogosławione], i niech cię strzeże [od złodziei].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поблагословить тебе Господь і обереже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pobłogosławi WIEKUISTY i cię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”Oby JAHWE ci błogosławili i cię strzegł.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chroni.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2024-05-23T04:22:10Z</dcterms:modified>
</cp:coreProperties>
</file>