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swego oddzielenia brzytwa nie przejdzie po jego głowie. Aż do wypełnienia się dni, na które oddzielił się dla JAHWE, będzie święty – (pozwoli) rosnąć puklom włosów na jego głowie.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ten okres osobie poświęconej nie wolno się strzyc ani golić. Póki trwać będzie okres jej poświęcenia się JAHWE, będzie ona święta, pozwoli rosnąć bez przeszkód puklom swoich włosów.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ślubu swego oddzielenia brzytwa nie dotknie jego głowy. Dopóki nie wypełni się czas, na który poświęcił się JAHWE, będzie święty i zapuści włosy na swojej głowie.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wszystkie dni ślubu Nazarejstwa swego brzytwa nie postoi na głowie jego, aż wynijdzie czas, do którego się poświęcił Panu; będzie świętym, a zapuści włos na głowie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nazireatu nożyce nie dotkną jego głowy. Dopóki nie upłynie czas, na jaki poświęcił się Panu, będzie święty i ma pozwolić, by włosy jego rosły swobodnie.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ślubu nazireatu, dopóki nie upłynie czas, w którym poświęcił się JAHWE, brzytwa nie dotknie jego głowy. Będzie święty, toteż pozwoli swoim włosom na głowie rosnąć swobodnie.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długo trwa ślub nazireatu, brzytwa nie dotknie jego głowy. Dopóki nie minie czas określony ślubem złożonym na cześć JAHWE, jest on poświęcony i ma pozwolić, aby włosy rosły swobodnie na jego głowie.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Brzytwa też nie dotknie jego głowy przez cały czas trwania ślubu nazireatu. Dopóki nie minie czas wyznaczony przez ślub złożony na cześć Jahwe, ma być uświęcony, pozwalając swobodnie rosnąć włosom na swej głowie.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Przez wszystkie dni swego nazireackiego ślubu nie ogoli brzytwą swojej głowy, aż wypełnieni się czas, przez który powstrzymuje się dla sprawy Boga. [Jego włosy] będą święte i pozwoli, żeby włosy na jego głowie rosły dziko.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дні молитви очищення бритва не підніметься до його голови, доки не сповняться дні, які обіцявся Господеві, святим буде, вирощуючи гриву волосся голови.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”ʼPrzez wszystkie dni ślubu jego nazireatu brzytwa nie przejdzie po jego głowie; dopóki nie dopełnią się dni, w których ma być oddzielony dla JAHWE, ma być święty, pozwalając rosnąć puklom włosów na głowie.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2024-05-24T09:13:58Z</dcterms:modified>
</cp:coreProperties>
</file>