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(przyniósł ofiarę)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książę synów Gada,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naczelny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Gadowych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szóstego książę synów Gad, Eliasaf, syn Duel,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przyniósł dar ofiarny książę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książę synów Gada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przybył przywódca Gadytów, Eliasaf,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swoje dary przyniósł Eliasaf, syn Deuela, wódz plemienia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złożył ofiarę książę Gadytów Eljasaf, syn Deuela.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Szóstego dnia przywódca potomków Gada, Eljasaf, syn Deuela.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Шостого дня (приніс дар) старшина синів Ґада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szóstego dnia naczelnik synów Gada Eliasaf, syn Denela.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– naczelnik synów Gada, Eliasaf, syn Deuela.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2024-05-03T10:57:18Z</dcterms:modified>
</cp:coreProperties>
</file>