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Lewitom stanąć przed* Aaronem i przed jego synami, zakołyszesz nimi jako ofiarą kołysaną dla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każesz Lewitom stanąć przed Aaronem i przed jego synami i złożysz ich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przed jego synami i przedstawisz ich jako ofiarę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postawisz Lewity przed Aaronem, i przed syny jego, a ofiarować je będziesz na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Lewity przed oczyma Aarona i synów jego, i poświęcisz ofiarowane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Stawisz lewitów przed Aaronem i jego synami i ofiarujesz ich Panu gestem kołysania.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każesz stanąć Lewitom przed Aaronem i przed jego synami, i przedstawisz ich jako ofiarę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Każesz stanąć lewitom przed Aaronem i jego synami i 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postawisz lewitów przed Aaronem i jego synami i obrzędowym gestem kołysania ofiarujesz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stawisz lewitów przed Aaronem i jego synami i wykonasz obrzędowy gest ofiarowania ich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Lewitów [z rodu Gerszona] przed Aharonem i przed jego synami i zakołyszesz nimi w oddaniu kołysania przed Bogiem, [bo oni będą nosić części Miejsca Obecności].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Левітів перед Господом і перед Аароном і перед його синами, і віддаси їх як дар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Lewitów przed Ahronem oraz przed jego synami oraz spełnisz nad nimi przedstawienie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polecisz Lewitom stanąć przed Aaronem i jego synami, i każesz im się poruszać tam i z powrotem jak ofiara kołysana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przed Panem.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2024-05-19T03:12:15Z</dcterms:modified>
</cp:coreProperties>
</file>