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173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Lewitów w zamian za wszystkich pierworodnych wśród synów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2024-05-19T03:16:32Z</dcterms:modified>
</cp:coreProperties>
</file>