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usługiwał swoim braciom w namiocie spotkania, przy pełnieniu (przez nich) obowiązków,* ale (sam) służby wykonywać nie będzie. Tak (zatem) postąpisz z Lewitami, jeśli chodzi o ich obowiązki.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 trzymaniu straży.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2024-05-19T02:54:42Z</dcterms:modified>
</cp:coreProperties>
</file>