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79"/>
        <w:gridCol w:w="2280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spośród synów Izraela i oczyść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2024-05-19T01:37:01Z</dcterms:modified>
</cp:coreProperties>
</file>