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 obłok pozostawał nad przybytkiem przez wiele dni, synowie Izraela przestrzegali porządku (ustalonego przez)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 obłok pozostawał nad przybytkiem przez dłuższy czas, Izraelici przestrzegali porządku ustalonego przez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obłok pozostawał nad przybytkiem przez wiele dni, wtedy synowie Izraela przestrzegali rozkazu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trwał obłok nad przybytkiem przez wiele dni, tedy odprawowali synowie Izraelscy straż Panu, a nie ruszali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trafiło, że przez długi czas trwał nad nim, byli synowie Izraelowi na strażach PANSKICH a nie ruszali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rozciągał się nad przybytkiem, Izraelici, posłuszni rozkazowi Pana, nie zwijali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pozostawał nad przybytkiem, synowie izraelscy przestrzegali wskazań Pana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pozostawał nad Przybytkiem, Izraelici byli posłuszni rozkazowi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obłok przez długi czas był nad świętym mieszkaniem, Izraelici, wierni poleceniu JAHWE, nie ruszali się z 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obłok zatrzymał się nad Przybytkiem na bardzo długi czas, synowie Izraela wiernie pełnili straż na cześć Jahwe i nie wyruszali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obłok ociągał się nad Miejscem Obecności wiele dni, synowie Jisraela starannie przestrzegali swoich powinności wobec Boga i nie wyruszali.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остається хмара над шатром багато днів, і зберігатимуть ізраїльські сини божу сторож і не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obłok zostawał nad Przybytkiem przez dłuższy czas to jednak synowie Israela przestrzegali straży WIEKUISTEGO oraz 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pozostawał nad przybytkiem przez wiele dni, synowie Izraela również wywiązywali się ze swego obowiązku wobec JAHWE, by nie wyruszać.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2024-05-05T01:03:12Z</dcterms:modified>
</cp:coreProperties>
</file>