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dotrze na ciebie, mieszkanko Szafiru, że pójdziesz w nagości i wstydzie!* ** Mieszkanka Saananu nie uszła.*** Łkanie w Bet-Haesel**** odbierze wam jego miejsce.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spotka cię to, mieszkanko Piękna,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że pójdziesz w nagości i wstydzie! Mieszkanka Ujścia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ujdzie! W Bliskich Domach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zapłaczą, bo skończy się ich bliskość!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Przejdź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która mieszkasz w Szafirze w haniebnej nagości. Ta, która mieszka w Saananie, nie wyszła na żałobę w Bet-Hezel; weźmie od was swoją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Przejdziesz ty, która mieszkasz na miejscu pięknem, obnażoną mając hańbę; nie wnijdzie ta, która mieszka na miejscu w bydło obfitem; płacz będzie w miejscach okolicznych, które od was mają żywność swoję.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idźcie sobie, mieszkanie Piękne, zelżone sromotą, nie wyszła, która mieszka na wyszciu, płacz Dom bliski weźmie po was, który sobie samemu 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Uchodź, mieszkanko Szafiru, w haniebnej nagości; mieszkanka Saananu niech nie wychodzi; żałoba w Bet-Haesel pozbawia was oparcia.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Szafiru, zatrąbcie na rogu! Mieszkańcy Saananu nie mogą wyjść ze swojego miasta. Aż do fundamentów rozebrano Bet-Haesel, do podstawy, na której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Uciekaj, mieszkanko Szafiru, haniebnie obnażona! Mieszkanka Saananu nie zdążyła wyjść! Żałoba w Bet-Haesel! Pozbawiono was ratunku!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Uciekajcie, mieszkańcy Szafiru, w haniebnej nagości, a mieszkańcy Saananu niech nie wychodzą! W Bet-Haesel będzie wam odebrane wsparcie!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drogę, mieszkańcy Szafiru, ogołoceni i zawstydzeni! Mieszkańcy Caananu [nawet] nie wyruszają. Lament w Bet-Haecel - zdobyto jego szańce obronne.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Та, що гарно замешкує свої міста, не вийшла та, що замешкує Сеннаан, щоб оплакувати дім, що близько неї, вона одержить від вас рану болю.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Mieszkańcy Szafiru, przeciągajcie w hańbiącym obnażeniu! Mieszkańcy Cannan nie odważają się wychodzić; żałoba w pobliskich domach, co przy nich mają schronienie!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Przechodź, mieszkanko Szafiru, w haniebnej nagości. Mieszkanka Caananu nie wyruszyła. Zawodzenie Bet-Ecelu odbierze wam to, na czym stoi.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Szafir, ׁ</w:t>
      </w:r>
      <w:r>
        <w:rPr>
          <w:rtl/>
        </w:rPr>
        <w:t>שָפִיר</w:t>
      </w:r>
      <w:r>
        <w:rPr>
          <w:rtl w:val="0"/>
        </w:rPr>
        <w:t xml:space="preserve"> (szafir), czyli: piękno, piękne widoki; w grze słów: Przez Piękno przejdź naga ze wstydem! l. Przez Piękne Widoki przejdź naga ze wstydem!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47:3&lt;/x&gt;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Saanan, </w:t>
      </w:r>
      <w:r>
        <w:rPr>
          <w:rtl/>
        </w:rPr>
        <w:t>צַאֲנָן</w:t>
      </w:r>
      <w:r>
        <w:rPr>
          <w:rtl w:val="0"/>
        </w:rPr>
        <w:t xml:space="preserve"> (saanan), czyli: ujście; w grze słów: Mieszkanka Ujścia nie uszła!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Bet-Haesel, ּ</w:t>
      </w:r>
      <w:r>
        <w:rPr>
          <w:rtl/>
        </w:rPr>
        <w:t>בֵית הָאֵצֶל</w:t>
      </w:r>
      <w:r>
        <w:rPr>
          <w:rtl w:val="0"/>
        </w:rPr>
        <w:t xml:space="preserve"> (bet haesel), czyli: bliski dom; w grze słów: Ta z Bliskiego Domu pożegna jego bliskość.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2024-04-23T11:21:32Z</dcterms:modified>
</cp:coreProperties>
</file>