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1"/>
        <w:gridCol w:w="1567"/>
        <w:gridCol w:w="6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2024-04-26T16:08:26Z</dcterms:modified>
</cp:coreProperties>
</file>