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wam! Bez widzenia! Mrok wam! Bez wróżenia! I zajdzie słońce nad tymi prorokami, przygaśnie nad nimi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zaskoczy was noc! Nie będzie widzenia! Ogarnie was mrok! Nie będzie wróżenia! Słońce zajdzie nad tymi prorokami, przygaśnie ono nad nimi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wasze widzenie zamienia się w noc, a wasza wróżba — w ciemność; słońce zajdzie nad prorokami i dzień się zaćmi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wam widzenie obróci w noc, a wieszczba wasza w ciemność; bo tym prorokom słońce zajdzie, a dzień im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noc wam za widzenie będzie, a ciemność wam za wróżenie, i zajdzie słońce na proroki a zaćmi się dzień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będzie dla was bez widzeń i ciemność dla was bez wieszczby; zajdzie słońce nad prorokami i zaćmi się dzień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zaskoczy was noc i nie będzie widzenia, zapadnie ciemność i nie będzie wieszczby; słońce zajdzie nad prorokami i dzień stanie im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na was przyjdzie, nie będziecie mieli widzeń; nastanie dla was ciemność, nie usłyszycie przepowiedni. Zajdzie słońce nad prorokami i dzień stanie się dla nich 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was zaskoczy i nie będziecie mieć widzeń. Nastanie dla was ciemność i nie będziecie wróżyli. Słońce zajdzie nad prorokami, dzień stanie się dla nich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was noc, i nie będziecie mieli widzeń, spadnie na was ciemność, i nie będziecie wróżyli; słońce zajdzie nad prorokami, a dzień zamieni się dla nich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ніч буде вам за видіння, і темрява буде вам за чаклування, і сонце зайде на пророків, і над ними потемніє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was noc bez widzenia i ciemność bez proroctwa; dla tych proroków zajdzie słońce, a dzień im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będziecie mieli noc, tak iż nie będzie żadnej wizji; i będziecie mieli ciemność, żebyście nie uprawiali wróżbiarstwa. I słońce zajdzie nad prorokami, a dzień ściemnieje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2024-04-29T01:27:48Z</dcterms:modified>
</cp:coreProperties>
</file>