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wróżbitów; wszyscy zasłonią swój wąs,* bo od Boga – żadnej odpowiedzi.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13:45&lt;/x&gt;; &lt;x&gt;330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2024-04-29T04:08:25Z</dcterms:modified>
</cp:coreProperties>
</file>