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 się i pęknij, córko Syjonu, jak rodząca! Gdyż wkrótce wyjdziesz z miasta i zamieszkasz na polu – i pójdziesz aż do Babilonu!* Tam będziesz wyratowana, tam wykupi cię JAHWE z ręki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spełniło się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2024-05-15T19:09:24Z</dcterms:modified>
</cp:coreProperties>
</file>