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one jednak zamysłów JAHWE i nie pojmują Jego planu,* że je zgromadził niczym snopy na klepisku!**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planu l. 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24:21&lt;/x&gt;; &lt;x&gt;300 51:33&lt;/x&gt;; &lt;x&gt;470 13:30&lt;/x&gt;;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2024-05-15T19:22:47Z</dcterms:modified>
</cp:coreProperties>
</file>