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pośród licznych ludów, rozstrzygał sprawy potężnych, odległych narodów. I przekują swoje miecze na lemiesze, a swoje włócznie na sierpy;* nie podniosą** – naród miecza na naród, i nie będą się już uczyć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podniesie 8HevXIIgr, G; nie podniesie &lt;x&gt;290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2024-05-15T18:17:59Z</dcterms:modified>
</cp:coreProperties>
</file>