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Osiądą, każdy pod swoją winoroślą i pod swoim figowcem,* i nikt nie będzie już wzbudzał strachu – gdyż usta JAHWE Zastępów tak powiedziały.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4:25&lt;/x&gt;; &lt;x&gt;450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2024-05-15T18:15:48Z</dcterms:modified>
</cp:coreProperties>
</file>