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Ja osłabiłem cię ciosem, spustoszeniem – za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Ja zadałem ci cios, spustoszyłem cię — za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dotknę cię chorobą, uderzę cię i zniszczę z powodu twoich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cię też nawiedzę chorobą, uderzę cię, i zniszczę cię dla grzechów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ja począłem cię karać zatraceniem dla grzechów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więc zacząłem cię chłostać, niszczyć za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zacznę cię karać, niszczyć z powodu twoich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Ja zacząłem cię chłostać i pustoszyć z powodu twoich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zacząłem cię karać, pustoszyć cię za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przeto ja pocznę zadawać ci ciosy i siać spustoszenie z powodu twych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почну тебе побивати, знищу тебе за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ciężko cię porażę, niszcząc, z uwagi na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przyprawię cię o chorobę, zadając tobie cios; z powodu swych grzechów będziesz spustoszony.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2024-06-01T19:44:54Z</dcterms:modified>
</cp:coreProperties>
</file>