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5"/>
        <w:gridCol w:w="5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Okażesz wierność Jakubowi, łaskę Abrahamowi, tak jak przysiągłeś naszym ojcom za dni pradawnych.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Okażesz wierność Jakubowi, łaskę Abrahamowi — tak, jak przysiągłeś naszym ojcom za dni pradawnych.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Pokażesz prawdę Jakubowi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okażesz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miłosierdzie Abrahamowi, tak jak przysiągłeś naszym ojcom za dawnych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Pokażesz się Jakóbowi prawdomównym, a miłosiernym Abrahamowi, jakoś przysiągł ojcom naszym ode dni dawnych.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Dasz prawdę Jakobowi, miłosierdzie Abrahamowi: coś przysiągł ojcom naszym ode dni dawnych.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Okażesz wierność Jakubowi, Abrahamowi łaskawość, co poprzysiągłeś przodkom naszym od najdawniejszych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okażesz wierność Jakubowi, łaskę Abrahamowi, jak pod przysięgą obiecałeś naszym ojcom za dawnych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Okażesz wierność Jakubowi, łaskę Abrahamowi, którą przysiągłeś naszym ojcom od najdawniejszych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dochowasz wierności Jakubowi i okażesz miłosierdzie Abrahamowi, tak jak przysięgałeś naszym ojcom od najdawniejszych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Okażesz wierność Jakubowi, łaskę Abrahamowi, jak to przysiągłeś ojcom naszym za dawnych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даси праведність Якову, милосердя Авраамові, так як Ти обіцяв нашим батькам в попередних днях.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Twą niezawodność okażesz Jakóbowi, a miłość Abrahamowi, jak zaprzysiągłeś naszym przodkom od starodawnych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Ześlesz wierność wobec prawdy okazaną Jakubowi, lojalną życzliwość okazaną Abrahamowi, które poprzysiągłeś naszym praojcom od dni dawnych.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2024-05-07T22:07:12Z</dcterms:modified>
</cp:coreProperties>
</file>