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najuczciwszy – jak z ciernistego żywopłotu. Dzień twoich stróżów, twego nawiedzenia, nadszedł! Teraz dojdzie wśród nich do zamętu.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2024-05-07T23:07:21Z</dcterms:modified>
</cp:coreProperties>
</file>