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opowiadającego dobre wieści, zwiastującego pokój. Obchodź, Judo, swoje uroczyste święta, wypełniaj swoje śluby. Nikczemnik bowiem już nie przejdzie przez ciebie, został doszczętnie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tych górach nogi wdzięczne poselstwo opowiadającego, zwiastującego pokój. Obchodźże, o Judo! uroczyste święta twoje, oddawaj śluby twoje; bo się więcej złośnik mimo cię chodzić nie pokusi, do szczętu jest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opowiadającego i zwiastującego pokój: święć, Judo, święta twoje a oddawaj śluby twoje, bo nie przyda więcej, aby przeszedł po tobie Belial: wszytek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kroki dobrego zwiastuna, co ogłasza pokój. Święć, Judo, swe uroczystości, wypełniaj swe śluby, bo nie przejdzie już więcej po tobie nikczemnik, całkowicie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 górach stopy tego, kto przynosi dobrą nowinę, tego, kto ogłasza pokój. Judo, obchodź swe święta. Spełniaj swe śluby; gdyż już więcej nie przejdzie przez ciebie żaden nicpoń. Zostanie doszczętnie zgładzony”.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2024-04-25T21:28:47Z</dcterms:modified>
</cp:coreProperties>
</file>