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zazdrosnym* i wywierającym zemstę jest JAHWE. JAHWE mści się,** jest władcą gniewnym; JAHWE jest mściwy względem swych wrogów, jest On nieprzejednany*** względem swych nieprzyjaciół.****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34:14&lt;/x&gt;; &lt;x&gt;50 4:24&lt;/x&gt;; &lt;x&gt;50 5:9&lt;/x&gt;; &lt;x&gt;50 6:15&lt;/x&gt;; &lt;x&gt;60 24:19&lt;/x&gt;; &lt;x&gt;230 94:1&lt;/x&gt;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się mści : brak w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długo  zachowuje  gniew  względem swoich nieprzyjaciół.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Zaprawd)ę mściwy On dla (wroga swego i) nieprzejednany dla nieprzyjaciela swego 4QD e, frg. 6iii: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2024-05-01T21:31:11Z</dcterms:modified>
</cp:coreProperties>
</file>