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niewodowi; dzięki nim bowiem ma udział w wielkim zysku i pożywienia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pali kadzidło swojej sieci. Przez nie bowiem jego dział jest obfity i jego pożywienie bogatsze.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ofiaruje niewodowi swemu i kadzi sieci swojej; albowiem przez nie utył dział jego, a pożywienie jego hojniejsze.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ofiarował niewodowi swemu i uczyni ofiarę sieci swej: bo przez te utył dział jego i pokarm jego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ofiarę składa swojej sieci, pali kadzidło niewodowi swemu, bo przez nie zdobył sobie łup bogaty, a pożywienie jego stało się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spala kadzidła swojej sieci, gdyż dzięki nim większa jest jego zdobycz i lepsze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sieci składa ofiarę i okadza swój niewód, gdyż dzięki niemu jego łup jest obfity i tłusty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sieci, pali kadzidło swojemu niewodowi - bo dzięki nim ma zysk przeobfity i ucztę bardzo wystawną.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swej sieci i pali kadzidło przed swym więcierzem. Im przecież zawdzięcza bogate łupy i obfite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принесе жертву своїй сіті і принесе ладан своїй мережі, бо ними великою зробив свою часть, і його їжа вибрана.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pali kadzidła swojej sieci. Bo dzięki nim obfity jest jego udział i tłusty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kadzi dymem ofiarnym dla swej sieci rybackiej; bo dzięki nim jego porcja jest obficie nasączona oliwą, a jego pożywienie –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2024-04-23T06:57:31Z</dcterms:modified>
</cp:coreProperties>
</file>