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5"/>
        <w:gridCol w:w="1827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zmiotę wszystko z powierzchni ziemi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2024-04-23T19:10:40Z</dcterms:modified>
</cp:coreProperties>
</file>