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Milczcie przed obliczem Pana* JAHWE, gdyż bliski jest dzień JAHWE, gdyż JAHWE przygotował ofiarę,** naznaczył*** swoich gości.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Milczcie przed obliczem Wszechmocnego JAHWE, gdyż bliski jest dzień PANA! Tak! JAHWE przygotował ofiarę, poświęcił także swoich gości.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Umilknij przed obliczem Pana BOGA, gdyż bliski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dzień JAHWE. JAHWE bowiem przygotował ofiarę i poświęcił swoich zaproszonych.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Umilknij przed obliczem panującego Pana, gdyż bliski jest dzień Pański; bo Pan zgotował ofiarę, i poświęcił wezwanych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Milczcie przed obliczem Pana Boga, bo blisko jest dzień PANski, bo zgotował Pan ofiarę, poświęcił wezwane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Milczcie przed obliczem Pana Boga, gdyż bliski jest dzień Pański, bo już przygotował Pan ofiarę, poświęcił swoich zaproszonych.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Milczcie przed obliczem Wszechmogącego Pana, gdyż bliski jest dzień Pana! Bo Pan przygotował ofiarę, poświęcił swoich gości.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Zamilknijcie przed obliczem Pana BOGA, gdyż bliski jest dzień PANA! JAHWE przygotował już ucztę ofiarną i poświęcił zaproszonych.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Zamilknijcie przed obliczem JAHWE BOGA, bo Jego Dzień jest bliski! Bo JAHWE przygotował ofiarę i poświęcił na nią swoich gości.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Umilknijcie wobec Jahwe-Pana, bo bliski jest dzień Jahwe, bo Jahwe przygotował ucztę ofiarną i już wyznaczył swych gości!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Почитайте лице Господа Бога, томущо господний день близкий, томущо Господь приготовив свою жертву, освятив своїх запрошених.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Umilknij wobec Pana, WIEKUISTEGO! Bo bliski jest dzień WIEKUISTEGO, gdyż WIEKUISTY przygotował ofiarę rzeźną i poświęcił już Swoich zaproszonych.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Milczcie przed Panem Wszechwładnym, Jehową, bo bliski jest dzień JAHWE, bo JAHWE przygotował ofiarę; uświęcił swych zaproszonych.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&lt;x&gt;420 2:20&lt;/x&gt;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34:6&lt;/x&gt;; &lt;x&gt;300 46:10&lt;/x&gt;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wydzielił, poświęcił.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2024-04-25T20:24:06Z</dcterms:modified>
</cp:coreProperties>
</file>