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nawiedzę książąt oraz synów królewskich* ** i wszystkich, którzy przywdziewają cudzoziemski strój,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królewskich : wg G: dom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2024-04-25T04:59:06Z</dcterms:modified>
</cp:coreProperties>
</file>