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straszny* ** przeciwko nim, gdyż odtłuści wszystkie bóstwa ziemi; i pokłoni Mu się każdy ze swojego miejsca, wszystkie wybrzeża narodów.***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okaże się straszny : wg G: ukaże się, ἐπιφανήσεται.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2:10-11&lt;/x&gt;; &lt;x&gt;730 5:9-10&lt;/x&gt;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2024-05-26T17:23:04Z</dcterms:modified>
</cp:coreProperties>
</file>