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2"/>
        <w:gridCol w:w="2212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wy, Kuszyci – przebici oni moim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2024-05-26T13:37:08Z</dcterms:modified>
</cp:coreProperties>
</file>