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w niej stada, wszelkie zwierzęta narodów;* również sowa** i puszczyk*** przysiądą na głowicach jej kolumn, głos pohukiwania w oknach,**** śmieci***** na progu, gdyż cedrowe obicia – zerwane.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zwierzęta ludzkie,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קָאַת</w:t>
      </w:r>
      <w:r>
        <w:rPr>
          <w:rtl w:val="0"/>
        </w:rPr>
        <w:t xml:space="preserve"> (qa’at), lub: kawka, gęś, pelikan, &lt;x&gt;430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puszczyk, </w:t>
      </w:r>
      <w:r>
        <w:rPr>
          <w:rtl/>
        </w:rPr>
        <w:t>קִּפֹד</w:t>
      </w:r>
      <w:r>
        <w:rPr>
          <w:rtl w:val="0"/>
        </w:rPr>
        <w:t xml:space="preserve"> (qippod), lub: sowa krótkoucha, drop lub bąk, &lt;x&gt;430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śmieci : wg G: kruki, κόρακες.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2024-05-26T19:13:37Z</dcterms:modified>
</cp:coreProperties>
</file>