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wybrzeże morskie* pastwiskiem, podwórzem** pasterzy i zagrodą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wybrzeże morskie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podwórzem, ּ</w:t>
      </w:r>
      <w:r>
        <w:rPr>
          <w:rtl/>
        </w:rPr>
        <w:t>כְרֹת</w:t>
      </w:r>
      <w:r>
        <w:rPr>
          <w:rtl w:val="0"/>
        </w:rPr>
        <w:t xml:space="preserve"> (kerot), hl, być może: wg G: Kreta, Κρήτη.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2024-05-19T02:57:40Z</dcterms:modified>
</cp:coreProperties>
</file>