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wybrzeże dla reszty domu Judy,* dla nich, by popasali, w domach Aszkelonu wieczorem się kładli, gdyż nawiedzi ich JAHWE, ich Bóg, i przywróci im powodzenie.**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1:9&lt;/x&gt;; &lt;x&gt;290 17:6&lt;/x&gt;; &lt;x&gt;430 2:9&lt;/x&gt;; &lt;x&gt;430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sprowadzi ich z niewoli.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2024-05-26T10:11:18Z</dcterms:modified>
</cp:coreProperties>
</file>