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JAHWE, za pośrednictwem proroka Aggeusza, przekazuje takie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słowo JAHWE doszło przez proroka Aggeusza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stało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w ręce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skierował te słowa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przez proroka Aggeusza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zostało skierowane za pośrednictwem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tak przemówił przez proroka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(Przez proroka Aggeusza zostało więc przekazane następujące słowo Jahwe:)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рукою Ангея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Aggeusza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Aggeusza dalej dochodziło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2024-04-26T17:55:29Z</dcterms:modified>
</cp:coreProperties>
</file>