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Dariusza, JAHWE skierował do Zachariasza,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Dariusza słowo JAHWE doszło do Zachariasza, syna Berechiasza, syna Iddo proroka,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 roku wtórego Daryjusza stało się słowo Pańskie do mnie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ósmego, roku wtórego Dariusza króla, zstało się słowo PANskie do Zachariasza, syna Barachiasza,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panowania Dariusza, Pan skierował to słowo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Dariusza doszło proroka Zachariasza, syna Berechiasza, syna Iddo,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 panowania Dariusza, doszło do proroka Zachariasza, syna Berekiasza, syna Iddo,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panowania Dariusza JAHWE przemówił tymi słowami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[panowania] Dariusza odezwał się Jahwe do proroka Zachariasza, syna Berechiasza, syna Iddy: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осьмому місяці другого року Дарія було господнє слово до Захарії сина Варахія сина Аддо, пророка,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drugiego roku Darjawesza, doszło do Zacharjasza, syna Berekjasza, syna Iddy,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ósmym,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2024-04-26T07:35:51Z</dcterms:modified>
</cp:coreProperties>
</file>