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9"/>
        <w:gridCol w:w="338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rozgniewał* się na waszych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rozgniewał się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się rozgniewał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Pan na ojców waszych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JAHWE na ojce wasze rozgniewaniem.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rozgniewał się bardzo na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rozgniewał się bardzo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się rozgniewał na waszych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 bardzo się rozgniewał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Jahwe był wielce zagniewany na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розгнівався великим гнівом на ваших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rozgniewał się gniewem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oburzył się na waszych ojców – i to bardzo.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 bardzo rozgniewany.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2024-04-25T23:06:06Z</dcterms:modified>
</cp:coreProperties>
</file>