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Zagwiżdżę* na nich i zgromadzę ich, bo ich odkupiłem; i będą tak liczni, jak liczni byli (wcześniej).**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Zagwiżdżę na nich i zgromadzę ich, bo ich odkupiłem. Znów będą tak liczni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Zaświstam na nich i zgromadzę ich, bo ich odkupiłem; i będą tak liczni, jak byli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Zaświsnę na nich, a zgromadzę ich, bo ich odkupię; i będą rozmnożeni, jako przedtem rozmnożeni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Zagwizdnę im a zgromadzę je, bom je odkupił, a rozmnożę je, jako przedtym byli rozmnożeni.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Gwizdem przywołam ich i zgromadzę, bo ich wykupiłem - i tak jak dawniej będą znowu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Zaświstam na nich i zgromadzę ich, gdyż ich odkupię; i będą tak liczni jak niegdyś.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Zagwiżdżę i zgromadzę ich, bo ich odkupiłem. Będą liczni jak niegdyś.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sygnał i zgromadzę ich, ponieważ ich wykupiłem. I będą tak liczni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Zagwiżdżę na nich i zgromadzę ich, a gdy ich oswobodzę, staną się znowu tak liczni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дам їм знак і прийму їх, томущо Я їх викуплю, і розмножаться так як були численними.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Zaświsnę na nich i ich zgromadzę, ponieważ ich wyzwolę, i znowu będą liczni, jak byli niegdyś.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ʼZagwiżdżę na nich i pozbieram ich; bo wykupię ich i staną się liczni, tak jak ci, którzy stali się liczni.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5:26&lt;/x&gt;; &lt;x&gt;290 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12:2&lt;/x&gt;; &lt;x&gt;10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2024-05-03T08:07:53Z</dcterms:modified>
</cp:coreProperties>
</file>