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silne wyszły i rwały się do biegu, aby obiec ziemię. Powiedział więc: Ruszajcie! Obiegnijcie ziemię! I obiegły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2024-05-07T15:28:39Z</dcterms:modified>
</cp:coreProperties>
</file>