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– jak nawoływał, a nie słuchali – będą wołać, a nie wysłucham*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gdy nawoływałem, nie słuchali, kiedy będą wołać, nie wysłucham — powiedział JAHWE Zastępów.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podobnie jak gdy on wołał,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słuchali,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gdy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wołali, ja ich nie wysłuchałem,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oni, gdy ich wołano, nie słuchali, tak też, gdy oni wołali, nie wysłuchałem,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rozgniewanie wielkie od JAHWE zastępów, i zstało się jako powiedział, a nie słuchali. Tak wołać będą, a nie wysłucham,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stało: Ponieważ oni nie słuchali, kiedy wołałem, i Ja nie wysłucham, kiedy oni wołać będą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On wołał, a oni nie słuchali, tak też, gdy oni będą wołać, Ja ich nie wysłucham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wówczas, gdy wołał, a oni nie słuchali, tak samo teraz, gdy będą wołać, nie wysłucham ich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się: „Podobnie jak wtedy, gdy On wołał, a oni nie słuchali, tak teraz oni będą wołać, a Ja ich nie wysłucham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podobnie jak On wołał, a oni nie słuchali, tak teraz - rzekł Jahwe Zastępów - oni wołać będą, a 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він сказав, і вони не послухали, так закричать і Я не вислухаю,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było, że jak On wołał – nie słuchali; tak też wołali i oni – a Ja nie wysłuchałem,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ʼDoszło więc do tego, że jak on wołał, a oni nie słuchali, tak samo oni wołali, a ja nie słuchałemʼ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1:15&lt;/x&gt;;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2024-04-27T22:34:51Z</dcterms:modified>
</cp:coreProperties>
</file>