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2"/>
        <w:gridCol w:w="3352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Zachariasza: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skierował do Zachariasza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JAHWE doszło do Zachariasza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Zacharyjasza,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Zachariasza,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skierował to słowo do Zachariasza: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Zachariasza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doszło do Zachariasza: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Zachariasza: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Zachariasza: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до Захарії,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Zachariasza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Zachariasza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2024-04-27T22:04:37Z</dcterms:modified>
</cp:coreProperties>
</file>