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4"/>
        <w:gridCol w:w="246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2024-04-28T04:44:44Z</dcterms:modified>
</cp:coreProperties>
</file>